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03 июня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Юлия Борисовна,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982</w:t>
      </w:r>
      <w:r>
        <w:rPr>
          <w:rFonts w:ascii="Times New Roman" w:eastAsia="Times New Roman" w:hAnsi="Times New Roman" w:cs="Times New Roman"/>
        </w:rPr>
        <w:t>-2803/2024, возбужденное по</w:t>
      </w:r>
      <w:r>
        <w:rPr>
          <w:rFonts w:ascii="Times New Roman" w:eastAsia="Times New Roman" w:hAnsi="Times New Roman" w:cs="Times New Roman"/>
        </w:rPr>
        <w:t xml:space="preserve"> ч.1 ст.15.6</w:t>
      </w:r>
      <w:r>
        <w:rPr>
          <w:rFonts w:ascii="Times New Roman" w:eastAsia="Times New Roman" w:hAnsi="Times New Roman" w:cs="Times New Roman"/>
        </w:rPr>
        <w:t xml:space="preserve"> КоАП РФ в отношении должностного лица –генерального директора 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Амиля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Аллахгулу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17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генеральным директором 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исполняя свои обязанности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месту регистрации юридического лица по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д.3 </w:t>
      </w:r>
      <w:r>
        <w:rPr>
          <w:rFonts w:ascii="Times New Roman" w:eastAsia="Times New Roman" w:hAnsi="Times New Roman" w:cs="Times New Roman"/>
        </w:rPr>
        <w:t>кв.116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 24:00 час. </w:t>
      </w:r>
      <w:r>
        <w:rPr>
          <w:rFonts w:ascii="Times New Roman" w:eastAsia="Times New Roman" w:hAnsi="Times New Roman" w:cs="Times New Roman"/>
        </w:rPr>
        <w:t>01.04.2024</w:t>
      </w:r>
      <w:r>
        <w:rPr>
          <w:rFonts w:ascii="Times New Roman" w:eastAsia="Times New Roman" w:hAnsi="Times New Roman" w:cs="Times New Roman"/>
        </w:rPr>
        <w:t xml:space="preserve"> не обеспечил предоставление бухгалтерской</w:t>
      </w:r>
      <w:r>
        <w:rPr>
          <w:rFonts w:ascii="Times New Roman" w:eastAsia="Times New Roman" w:hAnsi="Times New Roman" w:cs="Times New Roman"/>
        </w:rPr>
        <w:t xml:space="preserve"> (финансовой) отчетности за </w:t>
      </w:r>
      <w:r>
        <w:rPr>
          <w:rFonts w:ascii="Times New Roman" w:eastAsia="Times New Roman" w:hAnsi="Times New Roman" w:cs="Times New Roman"/>
        </w:rPr>
        <w:t>12 месяцев 2023 года</w:t>
      </w:r>
      <w:r>
        <w:rPr>
          <w:rFonts w:ascii="Times New Roman" w:eastAsia="Times New Roman" w:hAnsi="Times New Roman" w:cs="Times New Roman"/>
        </w:rPr>
        <w:t xml:space="preserve"> в Межрайонную Инспекцию ФНС России №1 по Ханты-Мансийскому автономному округу- Югре, </w:t>
      </w:r>
      <w:r>
        <w:rPr>
          <w:rFonts w:ascii="Times New Roman" w:eastAsia="Times New Roman" w:hAnsi="Times New Roman" w:cs="Times New Roman"/>
        </w:rPr>
        <w:t>нарушив требования подп.5.1</w:t>
      </w:r>
      <w:r>
        <w:rPr>
          <w:rFonts w:ascii="Times New Roman" w:eastAsia="Times New Roman" w:hAnsi="Times New Roman" w:cs="Times New Roman"/>
        </w:rPr>
        <w:t xml:space="preserve"> п.1 ст.23 Налогового Кодекса Росс</w:t>
      </w:r>
      <w:r>
        <w:rPr>
          <w:rFonts w:ascii="Times New Roman" w:eastAsia="Times New Roman" w:hAnsi="Times New Roman" w:cs="Times New Roman"/>
        </w:rPr>
        <w:t>ийской</w:t>
      </w:r>
      <w:r>
        <w:rPr>
          <w:rFonts w:ascii="Times New Roman" w:eastAsia="Times New Roman" w:hAnsi="Times New Roman" w:cs="Times New Roman"/>
        </w:rPr>
        <w:t xml:space="preserve"> Федерации (далее-НК РФ), чем 02.04.2024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совершил правонарушение, предусмотренное ч.1 ст.15.6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суд</w:t>
      </w:r>
      <w:r>
        <w:rPr>
          <w:rFonts w:ascii="Times New Roman" w:eastAsia="Times New Roman" w:hAnsi="Times New Roman" w:cs="Times New Roman"/>
        </w:rPr>
        <w:t>ебное заседание 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подп.5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п.1 ст.23 Налогового кодекса Российской Федерации годовая бухгалтерская (финансовая) отчетность представляется в налоговый орган по месту нахождения организации не позднее трех месяцев после окончания отчетного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Бухгалтерская</w:t>
      </w:r>
      <w:r>
        <w:rPr>
          <w:rFonts w:ascii="Times New Roman" w:eastAsia="Times New Roman" w:hAnsi="Times New Roman" w:cs="Times New Roman"/>
        </w:rPr>
        <w:t xml:space="preserve"> (финансовая) отчетность </w:t>
      </w:r>
      <w:r>
        <w:rPr>
          <w:rFonts w:ascii="Times New Roman" w:eastAsia="Times New Roman" w:hAnsi="Times New Roman" w:cs="Times New Roman"/>
        </w:rPr>
        <w:t>за 2023</w:t>
      </w:r>
      <w:r>
        <w:rPr>
          <w:rFonts w:ascii="Times New Roman" w:eastAsia="Times New Roman" w:hAnsi="Times New Roman" w:cs="Times New Roman"/>
        </w:rPr>
        <w:t xml:space="preserve"> год должна была быть пре</w:t>
      </w:r>
      <w:r>
        <w:rPr>
          <w:rFonts w:ascii="Times New Roman" w:eastAsia="Times New Roman" w:hAnsi="Times New Roman" w:cs="Times New Roman"/>
        </w:rPr>
        <w:t xml:space="preserve">доставлена не позднее </w:t>
      </w:r>
      <w:r>
        <w:rPr>
          <w:rFonts w:ascii="Times New Roman" w:eastAsia="Times New Roman" w:hAnsi="Times New Roman" w:cs="Times New Roman"/>
        </w:rPr>
        <w:t>01.04.2024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нарушение указанных 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бухгалтерскую</w:t>
      </w:r>
      <w:r>
        <w:rPr>
          <w:rFonts w:ascii="Times New Roman" w:eastAsia="Times New Roman" w:hAnsi="Times New Roman" w:cs="Times New Roman"/>
        </w:rPr>
        <w:t xml:space="preserve"> (финансовую) отчетность за 2023</w:t>
      </w:r>
      <w:r>
        <w:rPr>
          <w:rFonts w:ascii="Times New Roman" w:eastAsia="Times New Roman" w:hAnsi="Times New Roman" w:cs="Times New Roman"/>
        </w:rPr>
        <w:t xml:space="preserve"> год в 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ФНС России №1 по Ханты-Мансийскому автономному округу - Югре в установле</w:t>
      </w:r>
      <w:r>
        <w:rPr>
          <w:rFonts w:ascii="Times New Roman" w:eastAsia="Times New Roman" w:hAnsi="Times New Roman" w:cs="Times New Roman"/>
        </w:rPr>
        <w:t>нный законом срок не представил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</w:t>
      </w:r>
      <w:r>
        <w:rPr>
          <w:rFonts w:ascii="Times New Roman" w:eastAsia="Times New Roman" w:hAnsi="Times New Roman" w:cs="Times New Roman"/>
        </w:rPr>
        <w:t>ействи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А.А.о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ст.15.6</w:t>
      </w:r>
      <w:r>
        <w:rPr>
          <w:rFonts w:ascii="Times New Roman" w:eastAsia="Times New Roman" w:hAnsi="Times New Roman" w:cs="Times New Roman"/>
        </w:rPr>
        <w:t xml:space="preserve"> КоАП РФ - </w:t>
      </w:r>
      <w:r>
        <w:rPr>
          <w:rFonts w:ascii="Times New Roman" w:eastAsia="Times New Roman" w:hAnsi="Times New Roman" w:cs="Times New Roman"/>
        </w:rPr>
        <w:t>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</w:t>
      </w:r>
      <w:r>
        <w:rPr>
          <w:rFonts w:ascii="Times New Roman" w:eastAsia="Times New Roman" w:hAnsi="Times New Roman" w:cs="Times New Roman"/>
        </w:rPr>
        <w:t>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Амиля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Аллахгулу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ст.15.6 </w:t>
      </w:r>
      <w:r>
        <w:rPr>
          <w:rFonts w:ascii="Times New Roman" w:eastAsia="Times New Roman" w:hAnsi="Times New Roman" w:cs="Times New Roman"/>
        </w:rPr>
        <w:t>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</w:rPr>
        <w:t xml:space="preserve">ОКТМО: </w:t>
      </w:r>
      <w:r>
        <w:rPr>
          <w:rFonts w:ascii="Calibri" w:eastAsia="Calibri" w:hAnsi="Calibri" w:cs="Calibri"/>
          <w:sz w:val="22"/>
          <w:szCs w:val="22"/>
        </w:rPr>
        <w:t>71871000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</w:rPr>
        <w:t>КБК 72011601153 01 0006 140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>0412365400725009822415157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spacing w:before="0" w:after="0"/>
        <w:ind w:firstLine="567"/>
        <w:jc w:val="center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4922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9">
    <w:name w:val="cat-UserDefined grp-3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2BFA-457E-4EF1-8FE2-254D948946A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